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A5D0A" w14:textId="12D0115D" w:rsidR="00F532B0" w:rsidRDefault="00150305" w:rsidP="00BD475A">
      <w:pPr>
        <w:pStyle w:val="D-Hoofdtitel"/>
      </w:pPr>
      <w:r>
        <w:t>Verklaring van naamkeuze</w:t>
      </w:r>
    </w:p>
    <w:p w14:paraId="61196400" w14:textId="231E712D" w:rsidR="002F048A" w:rsidRDefault="002F048A" w:rsidP="00DF1DC5">
      <w:pPr>
        <w:pStyle w:val="D-Tekst"/>
      </w:pPr>
    </w:p>
    <w:p w14:paraId="2FB7F1EE" w14:textId="4456742F" w:rsidR="00150305" w:rsidRDefault="00150305" w:rsidP="00DF1DC5">
      <w:pPr>
        <w:pStyle w:val="D-Tekst"/>
      </w:pPr>
      <w:r>
        <w:t>Wij ondergetekenden,</w:t>
      </w:r>
    </w:p>
    <w:p w14:paraId="08C0DDEA" w14:textId="77777777" w:rsidR="002C0240" w:rsidRPr="00A170EB" w:rsidRDefault="002C0240" w:rsidP="00A170EB">
      <w:pPr>
        <w:pStyle w:val="D-Tekst"/>
      </w:pPr>
    </w:p>
    <w:p w14:paraId="19859299" w14:textId="75894A04" w:rsidR="002C0240" w:rsidRPr="00A170EB" w:rsidRDefault="00150305" w:rsidP="00150305">
      <w:pPr>
        <w:pStyle w:val="D-Titel02"/>
      </w:pPr>
      <w:r>
        <w:t>Gegevens van de vader:</w:t>
      </w:r>
    </w:p>
    <w:p w14:paraId="63A6EE79" w14:textId="0673FAC1" w:rsidR="00150305" w:rsidRDefault="00150305" w:rsidP="00150305">
      <w:pPr>
        <w:pStyle w:val="D-Opsomming01"/>
        <w:ind w:left="227" w:hanging="227"/>
      </w:pPr>
      <w:r>
        <w:t xml:space="preserve">Familienaam van de </w:t>
      </w:r>
      <w:r>
        <w:t>vader</w:t>
      </w:r>
      <w:r>
        <w:t>:……….………………………………………………………….</w:t>
      </w:r>
    </w:p>
    <w:p w14:paraId="16177D90" w14:textId="27612D74" w:rsidR="00150305" w:rsidRDefault="00150305" w:rsidP="00150305">
      <w:pPr>
        <w:pStyle w:val="D-Opsomming01"/>
        <w:ind w:left="227" w:hanging="227"/>
      </w:pPr>
      <w:r>
        <w:t xml:space="preserve">Voornaam/voornamen van de </w:t>
      </w:r>
      <w:r>
        <w:t>vader</w:t>
      </w:r>
      <w:r>
        <w:t>:……………………………………………………….</w:t>
      </w:r>
    </w:p>
    <w:p w14:paraId="1E38BC7B" w14:textId="77777777" w:rsidR="00150305" w:rsidRDefault="00150305" w:rsidP="00150305">
      <w:pPr>
        <w:pStyle w:val="D-Opsomming01"/>
        <w:ind w:left="227" w:hanging="227"/>
      </w:pPr>
      <w:r>
        <w:t>Geboren op:………………………………………………………………………………………</w:t>
      </w:r>
    </w:p>
    <w:p w14:paraId="01A372E2" w14:textId="77777777" w:rsidR="00150305" w:rsidRDefault="00150305" w:rsidP="00150305">
      <w:pPr>
        <w:pStyle w:val="D-Opsomming01"/>
        <w:ind w:left="227" w:hanging="227"/>
      </w:pPr>
      <w:r>
        <w:t>Te:…………………………………………………………………………………………………</w:t>
      </w:r>
    </w:p>
    <w:p w14:paraId="767B046A" w14:textId="77777777" w:rsidR="00150305" w:rsidRDefault="00150305" w:rsidP="00150305">
      <w:pPr>
        <w:pStyle w:val="D-Opsomming01"/>
        <w:ind w:left="227" w:hanging="227"/>
      </w:pPr>
      <w:r>
        <w:t>Woonplaats:………………………………………………………………………………………</w:t>
      </w:r>
    </w:p>
    <w:p w14:paraId="6420798D" w14:textId="77777777" w:rsidR="003A27E7" w:rsidRPr="00A170EB" w:rsidRDefault="003A27E7" w:rsidP="00A170EB">
      <w:pPr>
        <w:pStyle w:val="D-Tekst"/>
      </w:pPr>
    </w:p>
    <w:p w14:paraId="7E893120" w14:textId="51D043A2" w:rsidR="00FC028B" w:rsidRPr="00EF058C" w:rsidRDefault="00150305" w:rsidP="00BD475A">
      <w:pPr>
        <w:pStyle w:val="D-Titel02"/>
      </w:pPr>
      <w:bookmarkStart w:id="0" w:name="_Hlk160091564"/>
      <w:r>
        <w:t>Gegevens van de moeder:</w:t>
      </w:r>
      <w:r w:rsidR="00FC028B" w:rsidRPr="00A170EB">
        <w:t xml:space="preserve"> </w:t>
      </w:r>
    </w:p>
    <w:bookmarkEnd w:id="0"/>
    <w:p w14:paraId="4EC63F15" w14:textId="77777777" w:rsidR="00150305" w:rsidRDefault="00150305" w:rsidP="00150305">
      <w:pPr>
        <w:pStyle w:val="D-Opsomming01"/>
        <w:ind w:left="227" w:hanging="227"/>
      </w:pPr>
      <w:r>
        <w:t>Familienaam van de moeder:……….………………………………………………………….</w:t>
      </w:r>
    </w:p>
    <w:p w14:paraId="266EE8C4" w14:textId="77777777" w:rsidR="00150305" w:rsidRDefault="00150305" w:rsidP="00150305">
      <w:pPr>
        <w:pStyle w:val="D-Opsomming01"/>
        <w:ind w:left="227" w:hanging="227"/>
      </w:pPr>
      <w:r>
        <w:t>Voornaam/voornamen van de moeder:……………………………………………………….</w:t>
      </w:r>
    </w:p>
    <w:p w14:paraId="07E45C68" w14:textId="77777777" w:rsidR="00150305" w:rsidRDefault="00150305" w:rsidP="00150305">
      <w:pPr>
        <w:pStyle w:val="D-Opsomming01"/>
        <w:ind w:left="227" w:hanging="227"/>
      </w:pPr>
      <w:bookmarkStart w:id="1" w:name="_Hlk160091595"/>
      <w:r>
        <w:t>Geboren op:………………………………………………………………………………………</w:t>
      </w:r>
    </w:p>
    <w:p w14:paraId="5EB9B3E8" w14:textId="77777777" w:rsidR="00150305" w:rsidRDefault="00150305" w:rsidP="00150305">
      <w:pPr>
        <w:pStyle w:val="D-Opsomming01"/>
        <w:ind w:left="227" w:hanging="227"/>
      </w:pPr>
      <w:r>
        <w:t>Te:…………………………………………………………………………………………………</w:t>
      </w:r>
    </w:p>
    <w:bookmarkEnd w:id="1"/>
    <w:p w14:paraId="1537B8FB" w14:textId="77777777" w:rsidR="00150305" w:rsidRDefault="00150305" w:rsidP="00150305">
      <w:pPr>
        <w:pStyle w:val="D-Opsomming01"/>
        <w:ind w:left="227" w:hanging="227"/>
      </w:pPr>
      <w:r>
        <w:t>Woonplaats:………………………………………………………………………………………</w:t>
      </w:r>
    </w:p>
    <w:p w14:paraId="04CCDC15" w14:textId="77777777" w:rsidR="00150305" w:rsidRDefault="00150305" w:rsidP="00150305">
      <w:pPr>
        <w:pStyle w:val="D-Opsomming01"/>
        <w:numPr>
          <w:ilvl w:val="0"/>
          <w:numId w:val="0"/>
        </w:numPr>
      </w:pPr>
    </w:p>
    <w:p w14:paraId="71B4E9D2" w14:textId="2D263C27" w:rsidR="00150305" w:rsidRDefault="00150305" w:rsidP="00150305">
      <w:pPr>
        <w:pStyle w:val="D-Opsomming01"/>
        <w:numPr>
          <w:ilvl w:val="0"/>
          <w:numId w:val="0"/>
        </w:numPr>
      </w:pPr>
      <w:r>
        <w:t>Verklaren op erewoord dat het kind</w:t>
      </w:r>
    </w:p>
    <w:p w14:paraId="26811C53" w14:textId="77777777" w:rsidR="00150305" w:rsidRDefault="00150305" w:rsidP="00150305">
      <w:pPr>
        <w:pStyle w:val="D-Opsomming01"/>
        <w:numPr>
          <w:ilvl w:val="0"/>
          <w:numId w:val="0"/>
        </w:numPr>
      </w:pPr>
    </w:p>
    <w:p w14:paraId="1DAC3B27" w14:textId="6085C251" w:rsidR="00150305" w:rsidRDefault="00150305" w:rsidP="00150305">
      <w:pPr>
        <w:pStyle w:val="D-Titel02"/>
      </w:pPr>
      <w:r>
        <w:t xml:space="preserve">Gegevens van </w:t>
      </w:r>
      <w:r>
        <w:t>het kind</w:t>
      </w:r>
      <w:r>
        <w:t>:</w:t>
      </w:r>
      <w:r w:rsidRPr="00A170EB">
        <w:t xml:space="preserve"> </w:t>
      </w:r>
    </w:p>
    <w:p w14:paraId="217E7CE9" w14:textId="18091C2A" w:rsidR="00150305" w:rsidRDefault="00150305" w:rsidP="00150305">
      <w:pPr>
        <w:pStyle w:val="D-Opsomming01"/>
        <w:ind w:left="227" w:hanging="227"/>
      </w:pPr>
      <w:r>
        <w:t>Voornaam/voornamen van het kind:…………………………………………………………..</w:t>
      </w:r>
    </w:p>
    <w:p w14:paraId="73C108CB" w14:textId="052FCA80" w:rsidR="00150305" w:rsidRDefault="00150305" w:rsidP="00150305">
      <w:pPr>
        <w:pStyle w:val="D-Opsomming01"/>
        <w:ind w:left="227" w:hanging="227"/>
      </w:pPr>
      <w:r>
        <w:t>Geboren op:……………………………………………………………………………………..</w:t>
      </w:r>
    </w:p>
    <w:p w14:paraId="0C8AC386" w14:textId="77777777" w:rsidR="00150305" w:rsidRDefault="00150305" w:rsidP="00150305">
      <w:pPr>
        <w:pStyle w:val="D-Opsomming01"/>
        <w:ind w:left="227" w:hanging="227"/>
      </w:pPr>
      <w:r>
        <w:t>Te:…………………………………………………………………………………………………</w:t>
      </w:r>
    </w:p>
    <w:p w14:paraId="293472EA" w14:textId="77777777" w:rsidR="00150305" w:rsidRDefault="00150305" w:rsidP="00150305">
      <w:pPr>
        <w:pStyle w:val="D-Opsomming01"/>
        <w:numPr>
          <w:ilvl w:val="0"/>
          <w:numId w:val="0"/>
        </w:numPr>
      </w:pPr>
    </w:p>
    <w:p w14:paraId="48F4A808" w14:textId="77777777" w:rsidR="00150305" w:rsidRDefault="00150305" w:rsidP="00150305">
      <w:pPr>
        <w:pStyle w:val="D-Tekst"/>
      </w:pPr>
      <w:r>
        <w:t>Ons eerste gemeenschappelijke kind is, en wij verklaren voor dat kind de volgende naam te kiezen:</w:t>
      </w:r>
    </w:p>
    <w:p w14:paraId="6CDF16EA" w14:textId="77777777" w:rsidR="00150305" w:rsidRDefault="00150305" w:rsidP="00150305">
      <w:pPr>
        <w:pStyle w:val="D-Tekst"/>
      </w:pPr>
      <w:r>
        <w:t>………………………………………………………………………………………………………………</w:t>
      </w:r>
    </w:p>
    <w:p w14:paraId="457F114F" w14:textId="77777777" w:rsidR="00150305" w:rsidRDefault="00150305" w:rsidP="00150305">
      <w:pPr>
        <w:pStyle w:val="D-Tekst"/>
      </w:pPr>
      <w:r>
        <w:t>(in voorkomend geval, eerste deel:…………………………………………………………………….;</w:t>
      </w:r>
    </w:p>
    <w:p w14:paraId="36C7D8BE" w14:textId="77777777" w:rsidR="00150305" w:rsidRDefault="00150305" w:rsidP="00150305">
      <w:pPr>
        <w:pStyle w:val="D-Tekst"/>
      </w:pPr>
      <w:r>
        <w:t>Tweede deel:……………………………………………………………………………………………..)</w:t>
      </w:r>
    </w:p>
    <w:p w14:paraId="2BD2D115" w14:textId="77777777" w:rsidR="00150305" w:rsidRDefault="00150305" w:rsidP="00150305">
      <w:pPr>
        <w:pStyle w:val="D-Tekst"/>
      </w:pPr>
    </w:p>
    <w:p w14:paraId="51ABE739" w14:textId="77777777" w:rsidR="00150305" w:rsidRDefault="00150305" w:rsidP="00150305">
      <w:pPr>
        <w:spacing w:after="160" w:line="256" w:lineRule="auto"/>
      </w:pPr>
    </w:p>
    <w:p w14:paraId="4AD25251" w14:textId="77777777" w:rsidR="00150305" w:rsidRDefault="00150305" w:rsidP="00150305">
      <w:pPr>
        <w:spacing w:after="160" w:line="256" w:lineRule="auto"/>
      </w:pPr>
      <w:r>
        <w:t>Opgemaakt te …………………………………………………. Op …./…./…..</w:t>
      </w:r>
    </w:p>
    <w:p w14:paraId="34C64740" w14:textId="77777777" w:rsidR="00150305" w:rsidRDefault="00150305" w:rsidP="00150305">
      <w:pPr>
        <w:pStyle w:val="D-Opsomming01"/>
        <w:numPr>
          <w:ilvl w:val="0"/>
          <w:numId w:val="0"/>
        </w:numPr>
      </w:pPr>
    </w:p>
    <w:p w14:paraId="7FE7D585" w14:textId="77777777" w:rsidR="00150305" w:rsidRPr="00EF058C" w:rsidRDefault="00150305" w:rsidP="00150305">
      <w:pPr>
        <w:pStyle w:val="D-Titel02"/>
      </w:pPr>
    </w:p>
    <w:p w14:paraId="24774C21" w14:textId="77777777" w:rsidR="00150305" w:rsidRDefault="00150305" w:rsidP="00150305">
      <w:pPr>
        <w:pStyle w:val="D-Opsomming01"/>
        <w:numPr>
          <w:ilvl w:val="0"/>
          <w:numId w:val="0"/>
        </w:numPr>
      </w:pPr>
    </w:p>
    <w:p w14:paraId="5722A2AC" w14:textId="77777777" w:rsidR="00A170EB" w:rsidRPr="00A170EB" w:rsidRDefault="00A170EB" w:rsidP="00A170EB">
      <w:pPr>
        <w:pStyle w:val="D-Tekst"/>
      </w:pPr>
    </w:p>
    <w:p w14:paraId="577543AA" w14:textId="77777777" w:rsidR="0076424D" w:rsidRDefault="0076424D" w:rsidP="0076424D">
      <w:pPr>
        <w:spacing w:after="160" w:line="259" w:lineRule="auto"/>
      </w:pPr>
    </w:p>
    <w:sectPr w:rsidR="0076424D" w:rsidSect="0060382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21" w:right="1701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AF8FE" w14:textId="77777777" w:rsidR="0009199D" w:rsidRDefault="0009199D" w:rsidP="003C3DFD">
      <w:r>
        <w:separator/>
      </w:r>
    </w:p>
  </w:endnote>
  <w:endnote w:type="continuationSeparator" w:id="0">
    <w:p w14:paraId="6BE91783" w14:textId="77777777" w:rsidR="0009199D" w:rsidRDefault="0009199D" w:rsidP="003C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FCF5F" w14:textId="3CB80C49" w:rsidR="00E87DE7" w:rsidRPr="00C85DEE" w:rsidRDefault="00C85DEE" w:rsidP="003C3DFD"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FDEC9E6" wp14:editId="50F461E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521360" cy="647640"/>
              <wp:effectExtent l="0" t="0" r="0" b="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1360" cy="647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392F72" w14:textId="77777777" w:rsidR="00C85DEE" w:rsidRPr="00321AA2" w:rsidRDefault="00C85DEE" w:rsidP="0076424D">
                          <w:pPr>
                            <w:pStyle w:val="D-Pagina"/>
                          </w:pPr>
                          <w:r w:rsidRPr="00321AA2">
                            <w:fldChar w:fldCharType="begin"/>
                          </w:r>
                          <w:r w:rsidRPr="00321AA2">
                            <w:instrText xml:space="preserve"> PAGE  \* Arabic  \* MERGEFORMAT </w:instrText>
                          </w:r>
                          <w:r w:rsidRPr="00321AA2">
                            <w:fldChar w:fldCharType="separate"/>
                          </w:r>
                          <w:r w:rsidRPr="00321AA2">
                            <w:t>1</w:t>
                          </w:r>
                          <w:r w:rsidRPr="00321AA2">
                            <w:fldChar w:fldCharType="end"/>
                          </w:r>
                          <w:r w:rsidRPr="00321AA2">
                            <w:t>/</w:t>
                          </w:r>
                          <w:r w:rsidR="00150305">
                            <w:fldChar w:fldCharType="begin"/>
                          </w:r>
                          <w:r w:rsidR="00150305">
                            <w:instrText xml:space="preserve"> NUMPAGES   \* MERGEFORMAT </w:instrText>
                          </w:r>
                          <w:r w:rsidR="00150305">
                            <w:fldChar w:fldCharType="separate"/>
                          </w:r>
                          <w:r w:rsidRPr="00321AA2">
                            <w:t>2</w:t>
                          </w:r>
                          <w:r w:rsidR="00150305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648000" bIns="41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EC9E6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margin-left:68.6pt;margin-top:0;width:119.8pt;height:51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" filled="f" stroked="f" strokeweight=".5pt">
              <v:textbox inset="0,0,18mm,11.5mm">
                <w:txbxContent>
                  <w:p w14:paraId="6B392F72" w14:textId="77777777" w:rsidR="00C85DEE" w:rsidRPr="00321AA2" w:rsidRDefault="00C85DEE" w:rsidP="0076424D">
                    <w:pPr>
                      <w:pStyle w:val="D-Pagina"/>
                    </w:pPr>
                    <w:r w:rsidRPr="00321AA2">
                      <w:fldChar w:fldCharType="begin"/>
                    </w:r>
                    <w:r w:rsidRPr="00321AA2">
                      <w:instrText xml:space="preserve"> PAGE  \* Arabic  \* MERGEFORMAT </w:instrText>
                    </w:r>
                    <w:r w:rsidRPr="00321AA2">
                      <w:fldChar w:fldCharType="separate"/>
                    </w:r>
                    <w:r w:rsidRPr="00321AA2">
                      <w:t>1</w:t>
                    </w:r>
                    <w:r w:rsidRPr="00321AA2">
                      <w:fldChar w:fldCharType="end"/>
                    </w:r>
                    <w:r w:rsidRPr="00321AA2">
                      <w:t>/</w:t>
                    </w:r>
                    <w:r w:rsidR="00150305">
                      <w:fldChar w:fldCharType="begin"/>
                    </w:r>
                    <w:r w:rsidR="00150305">
                      <w:instrText xml:space="preserve"> NUMPAGES   \* MERGEFORMAT </w:instrText>
                    </w:r>
                    <w:r w:rsidR="00150305">
                      <w:fldChar w:fldCharType="separate"/>
                    </w:r>
                    <w:r w:rsidRPr="00321AA2">
                      <w:t>2</w:t>
                    </w:r>
                    <w:r w:rsidR="00150305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30830" w14:textId="028AA847" w:rsidR="00E87DE7" w:rsidRPr="00E87DE7" w:rsidRDefault="00913E5E" w:rsidP="002C0240">
    <w:pPr>
      <w:pStyle w:val="Voettekst"/>
      <w:tabs>
        <w:tab w:val="clear" w:pos="4536"/>
        <w:tab w:val="clear" w:pos="9072"/>
        <w:tab w:val="right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89" behindDoc="1" locked="0" layoutInCell="1" allowOverlap="1" wp14:anchorId="7DB0C7EC" wp14:editId="0E5657A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6120000" cy="900000"/>
              <wp:effectExtent l="0" t="0" r="14605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9EFAB5" w14:textId="77777777" w:rsidR="00913E5E" w:rsidRPr="008E1A0D" w:rsidRDefault="00913E5E" w:rsidP="00913E5E">
                          <w:pPr>
                            <w:pStyle w:val="D-Adresfooter"/>
                            <w:rPr>
                              <w:b/>
                              <w:bCs/>
                            </w:rPr>
                          </w:pPr>
                          <w:r w:rsidRPr="008E1A0D">
                            <w:t xml:space="preserve">Dendermondesteenweg 430 | 9070 Destelbergen | T 09 228 33 09 | </w:t>
                          </w:r>
                          <w:hyperlink r:id="rId1" w:history="1">
                            <w:r w:rsidRPr="008E1A0D">
                              <w:rPr>
                                <w:rStyle w:val="Hyperlink"/>
                                <w:color w:val="0D572D" w:themeColor="text2"/>
                              </w:rPr>
                              <w:t>info@destelbergen.be</w:t>
                            </w:r>
                          </w:hyperlink>
                          <w:r w:rsidRPr="008E1A0D">
                            <w:t xml:space="preserve"> | </w:t>
                          </w:r>
                          <w:hyperlink r:id="rId2" w:history="1">
                            <w:r w:rsidRPr="008E1A0D">
                              <w:rPr>
                                <w:rStyle w:val="Hyperlink"/>
                                <w:b/>
                                <w:bCs/>
                                <w:color w:val="0D572D" w:themeColor="text2"/>
                              </w:rPr>
                              <w:t>www.destelbergen.be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666000" tIns="0" rIns="0" bIns="61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0C7E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0;margin-top:0;width:481.9pt;height:70.85pt;z-index:-251660291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" filled="f" stroked="f" strokeweight=".5pt">
              <v:textbox inset="18.5mm,0,0,17mm">
                <w:txbxContent>
                  <w:p w14:paraId="409EFAB5" w14:textId="77777777" w:rsidR="00913E5E" w:rsidRPr="008E1A0D" w:rsidRDefault="00913E5E" w:rsidP="00913E5E">
                    <w:pPr>
                      <w:pStyle w:val="D-Adresfooter"/>
                      <w:rPr>
                        <w:b/>
                        <w:bCs/>
                      </w:rPr>
                    </w:pPr>
                    <w:r w:rsidRPr="008E1A0D">
                      <w:t xml:space="preserve">Dendermondesteenweg 430 | 9070 Destelbergen | T 09 228 33 09 | </w:t>
                    </w:r>
                    <w:hyperlink r:id="rId3" w:history="1">
                      <w:r w:rsidRPr="008E1A0D">
                        <w:rPr>
                          <w:rStyle w:val="Hyperlink"/>
                          <w:color w:val="0D572D" w:themeColor="text2"/>
                        </w:rPr>
                        <w:t>info@destelbergen.be</w:t>
                      </w:r>
                    </w:hyperlink>
                    <w:r w:rsidRPr="008E1A0D">
                      <w:t xml:space="preserve"> | </w:t>
                    </w:r>
                    <w:hyperlink r:id="rId4" w:history="1">
                      <w:r w:rsidRPr="008E1A0D">
                        <w:rPr>
                          <w:rStyle w:val="Hyperlink"/>
                          <w:b/>
                          <w:bCs/>
                          <w:color w:val="0D572D" w:themeColor="text2"/>
                        </w:rPr>
                        <w:t>www.destelbergen.be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56C3E">
      <w:rPr>
        <w:noProof/>
      </w:rPr>
      <w:drawing>
        <wp:anchor distT="0" distB="0" distL="114300" distR="114300" simplePos="0" relativeHeight="251669504" behindDoc="1" locked="0" layoutInCell="1" allowOverlap="1" wp14:anchorId="242ABB20" wp14:editId="34171581">
          <wp:simplePos x="0" y="0"/>
          <wp:positionH relativeFrom="page">
            <wp:posOffset>180340</wp:posOffset>
          </wp:positionH>
          <wp:positionV relativeFrom="page">
            <wp:posOffset>4111625</wp:posOffset>
          </wp:positionV>
          <wp:extent cx="1819440" cy="5388120"/>
          <wp:effectExtent l="0" t="0" r="9525" b="3175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440" cy="538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DE7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6B2DEF3" wp14:editId="03591AC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521360" cy="647640"/>
              <wp:effectExtent l="0" t="0" r="0" b="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1360" cy="647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5E14EA" w14:textId="50847C22" w:rsidR="00E87DE7" w:rsidRPr="00321AA2" w:rsidRDefault="00E87DE7" w:rsidP="0076424D">
                          <w:pPr>
                            <w:pStyle w:val="D-Pagina"/>
                          </w:pPr>
                          <w:r w:rsidRPr="00321AA2">
                            <w:fldChar w:fldCharType="begin"/>
                          </w:r>
                          <w:r w:rsidRPr="00321AA2">
                            <w:instrText xml:space="preserve"> PAGE  \* Arabic  \* MERGEFORMAT </w:instrText>
                          </w:r>
                          <w:r w:rsidRPr="00321AA2">
                            <w:fldChar w:fldCharType="separate"/>
                          </w:r>
                          <w:r w:rsidRPr="00321AA2">
                            <w:t>1</w:t>
                          </w:r>
                          <w:r w:rsidRPr="00321AA2">
                            <w:fldChar w:fldCharType="end"/>
                          </w:r>
                          <w:r w:rsidRPr="00321AA2">
                            <w:t>/</w:t>
                          </w:r>
                          <w:r w:rsidR="00150305">
                            <w:fldChar w:fldCharType="begin"/>
                          </w:r>
                          <w:r w:rsidR="00150305">
                            <w:instrText xml:space="preserve"> NUMPAGES   \* MERGEFORMAT </w:instrText>
                          </w:r>
                          <w:r w:rsidR="00150305">
                            <w:fldChar w:fldCharType="separate"/>
                          </w:r>
                          <w:r w:rsidRPr="00321AA2">
                            <w:t>2</w:t>
                          </w:r>
                          <w:r w:rsidR="00150305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648000" bIns="41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B2DEF3" id="Tekstvak 5" o:spid="_x0000_s1028" type="#_x0000_t202" style="position:absolute;margin-left:68.6pt;margin-top:0;width:119.8pt;height:51pt;z-index:-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" filled="f" stroked="f" strokeweight=".5pt">
              <v:textbox inset="0,0,18mm,11.5mm">
                <w:txbxContent>
                  <w:p w14:paraId="4D5E14EA" w14:textId="50847C22" w:rsidR="00E87DE7" w:rsidRPr="00321AA2" w:rsidRDefault="00E87DE7" w:rsidP="0076424D">
                    <w:pPr>
                      <w:pStyle w:val="D-Pagina"/>
                    </w:pPr>
                    <w:r w:rsidRPr="00321AA2">
                      <w:fldChar w:fldCharType="begin"/>
                    </w:r>
                    <w:r w:rsidRPr="00321AA2">
                      <w:instrText xml:space="preserve"> PAGE  \* Arabic  \* MERGEFORMAT </w:instrText>
                    </w:r>
                    <w:r w:rsidRPr="00321AA2">
                      <w:fldChar w:fldCharType="separate"/>
                    </w:r>
                    <w:r w:rsidRPr="00321AA2">
                      <w:t>1</w:t>
                    </w:r>
                    <w:r w:rsidRPr="00321AA2">
                      <w:fldChar w:fldCharType="end"/>
                    </w:r>
                    <w:r w:rsidRPr="00321AA2">
                      <w:t>/</w:t>
                    </w:r>
                    <w:r w:rsidR="00150305">
                      <w:fldChar w:fldCharType="begin"/>
                    </w:r>
                    <w:r w:rsidR="00150305">
                      <w:instrText xml:space="preserve"> NUMPAGES   \* MERGEFORMAT </w:instrText>
                    </w:r>
                    <w:r w:rsidR="00150305">
                      <w:fldChar w:fldCharType="separate"/>
                    </w:r>
                    <w:r w:rsidRPr="00321AA2">
                      <w:t>2</w:t>
                    </w:r>
                    <w:r w:rsidR="00150305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08D28" w14:textId="77777777" w:rsidR="0009199D" w:rsidRDefault="0009199D" w:rsidP="003C3DFD">
      <w:r>
        <w:separator/>
      </w:r>
    </w:p>
  </w:footnote>
  <w:footnote w:type="continuationSeparator" w:id="0">
    <w:p w14:paraId="74F273A5" w14:textId="77777777" w:rsidR="0009199D" w:rsidRDefault="0009199D" w:rsidP="003C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7C295" w14:textId="328F4793" w:rsidR="0009199D" w:rsidRPr="0009199D" w:rsidRDefault="00556C3E" w:rsidP="003C3DFD">
    <w:pPr>
      <w:pStyle w:val="Koptekst"/>
    </w:pPr>
    <w:r>
      <w:rPr>
        <w:noProof/>
      </w:rPr>
      <w:drawing>
        <wp:anchor distT="0" distB="0" distL="114300" distR="114300" simplePos="0" relativeHeight="251657214" behindDoc="1" locked="0" layoutInCell="1" allowOverlap="1" wp14:anchorId="05C6F9E9" wp14:editId="5CE4048C">
          <wp:simplePos x="0" y="0"/>
          <wp:positionH relativeFrom="page">
            <wp:posOffset>4668520</wp:posOffset>
          </wp:positionH>
          <wp:positionV relativeFrom="page">
            <wp:posOffset>4112895</wp:posOffset>
          </wp:positionV>
          <wp:extent cx="2712240" cy="5388120"/>
          <wp:effectExtent l="0" t="0" r="0" b="3175"/>
          <wp:wrapNone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240" cy="538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6C35F9EA" wp14:editId="69966AC8">
          <wp:simplePos x="0" y="0"/>
          <wp:positionH relativeFrom="page">
            <wp:posOffset>180340</wp:posOffset>
          </wp:positionH>
          <wp:positionV relativeFrom="page">
            <wp:posOffset>4111625</wp:posOffset>
          </wp:positionV>
          <wp:extent cx="1819440" cy="5388120"/>
          <wp:effectExtent l="0" t="0" r="9525" b="3175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440" cy="538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E1613" w14:textId="77777777" w:rsidR="002C0240" w:rsidRPr="002C0240" w:rsidRDefault="002C0240" w:rsidP="002C0240">
    <w:pPr>
      <w:pStyle w:val="Koptekst"/>
      <w:jc w:val="right"/>
    </w:pPr>
  </w:p>
  <w:p w14:paraId="5F8B6940" w14:textId="77777777" w:rsidR="002C0240" w:rsidRPr="002C0240" w:rsidRDefault="002C0240" w:rsidP="002C0240">
    <w:pPr>
      <w:pStyle w:val="Koptekst"/>
      <w:jc w:val="right"/>
      <w:rPr>
        <w:sz w:val="22"/>
        <w:szCs w:val="24"/>
      </w:rPr>
    </w:pPr>
  </w:p>
  <w:p w14:paraId="12C35651" w14:textId="77777777" w:rsidR="002C0240" w:rsidRPr="002C0240" w:rsidRDefault="002C0240" w:rsidP="002C0240">
    <w:pPr>
      <w:pStyle w:val="Koptekst"/>
      <w:jc w:val="right"/>
      <w:rPr>
        <w:sz w:val="22"/>
        <w:szCs w:val="24"/>
      </w:rPr>
    </w:pPr>
  </w:p>
  <w:p w14:paraId="42BE1D96" w14:textId="77777777" w:rsidR="002C0240" w:rsidRPr="002C0240" w:rsidRDefault="002C0240" w:rsidP="002C0240">
    <w:pPr>
      <w:pStyle w:val="Koptekst"/>
      <w:jc w:val="right"/>
      <w:rPr>
        <w:sz w:val="22"/>
        <w:szCs w:val="24"/>
      </w:rPr>
    </w:pPr>
  </w:p>
  <w:p w14:paraId="1D36FEFB" w14:textId="77777777" w:rsidR="002C0240" w:rsidRPr="002C0240" w:rsidRDefault="002C0240" w:rsidP="002C0240">
    <w:pPr>
      <w:pStyle w:val="Koptekst"/>
      <w:jc w:val="right"/>
      <w:rPr>
        <w:sz w:val="22"/>
        <w:szCs w:val="24"/>
      </w:rPr>
    </w:pPr>
  </w:p>
  <w:p w14:paraId="7505DEAC" w14:textId="5E93DBE0" w:rsidR="0009199D" w:rsidRPr="002C0240" w:rsidRDefault="00556C3E" w:rsidP="002C0240">
    <w:pPr>
      <w:pStyle w:val="Koptekst"/>
      <w:jc w:val="right"/>
      <w:rPr>
        <w:sz w:val="22"/>
        <w:szCs w:val="24"/>
      </w:rPr>
    </w:pPr>
    <w:r w:rsidRPr="002C0240">
      <w:rPr>
        <w:noProof/>
        <w:sz w:val="22"/>
        <w:szCs w:val="24"/>
      </w:rPr>
      <w:drawing>
        <wp:anchor distT="0" distB="0" distL="114300" distR="114300" simplePos="0" relativeHeight="251658239" behindDoc="1" locked="0" layoutInCell="1" allowOverlap="1" wp14:anchorId="41220CBC" wp14:editId="2C47EFB3">
          <wp:simplePos x="0" y="0"/>
          <wp:positionH relativeFrom="page">
            <wp:posOffset>4668520</wp:posOffset>
          </wp:positionH>
          <wp:positionV relativeFrom="page">
            <wp:posOffset>4114800</wp:posOffset>
          </wp:positionV>
          <wp:extent cx="2712240" cy="5388120"/>
          <wp:effectExtent l="0" t="0" r="0" b="3175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240" cy="538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99D" w:rsidRPr="002C0240">
      <w:rPr>
        <w:noProof/>
        <w:sz w:val="22"/>
        <w:szCs w:val="24"/>
      </w:rPr>
      <w:drawing>
        <wp:anchor distT="0" distB="0" distL="114300" distR="114300" simplePos="0" relativeHeight="251659264" behindDoc="1" locked="0" layoutInCell="1" allowOverlap="1" wp14:anchorId="449A2CB0" wp14:editId="69671137">
          <wp:simplePos x="0" y="0"/>
          <wp:positionH relativeFrom="page">
            <wp:posOffset>648335</wp:posOffset>
          </wp:positionH>
          <wp:positionV relativeFrom="page">
            <wp:posOffset>648335</wp:posOffset>
          </wp:positionV>
          <wp:extent cx="2843640" cy="437400"/>
          <wp:effectExtent l="0" t="0" r="0" b="127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640" cy="43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63DD2"/>
    <w:multiLevelType w:val="multilevel"/>
    <w:tmpl w:val="3FF4BFCA"/>
    <w:styleLink w:val="WWOutlineListStyl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CB6C"/>
        <w:sz w:val="24"/>
      </w:rPr>
    </w:lvl>
    <w:lvl w:ilvl="1">
      <w:start w:val="1"/>
      <w:numFmt w:val="decimal"/>
      <w:lvlText w:val="%2."/>
      <w:lvlJc w:val="left"/>
      <w:pPr>
        <w:ind w:left="1174" w:hanging="360"/>
      </w:pPr>
      <w:rPr>
        <w:rFonts w:cs="Arial"/>
        <w:color w:val="0D572D"/>
        <w:sz w:val="24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D081E69"/>
    <w:multiLevelType w:val="hybridMultilevel"/>
    <w:tmpl w:val="E448213A"/>
    <w:lvl w:ilvl="0" w:tplc="80C0CFE2">
      <w:start w:val="1"/>
      <w:numFmt w:val="decimal"/>
      <w:pStyle w:val="D-Nummering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i w:val="0"/>
        <w:color w:val="D6CB6C" w:themeColor="background2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73FCB"/>
    <w:multiLevelType w:val="hybridMultilevel"/>
    <w:tmpl w:val="267E371A"/>
    <w:lvl w:ilvl="0" w:tplc="1E4246EA">
      <w:start w:val="1"/>
      <w:numFmt w:val="bullet"/>
      <w:pStyle w:val="D-Opsomming02"/>
      <w:lvlText w:val="•"/>
      <w:lvlJc w:val="left"/>
      <w:pPr>
        <w:ind w:left="1174" w:hanging="360"/>
      </w:pPr>
      <w:rPr>
        <w:rFonts w:ascii="Arial" w:hAnsi="Arial" w:cs="Arial" w:hint="default"/>
        <w:color w:val="0D572D" w:themeColor="text2"/>
        <w:sz w:val="24"/>
      </w:rPr>
    </w:lvl>
    <w:lvl w:ilvl="1" w:tplc="08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71DC6"/>
    <w:multiLevelType w:val="hybridMultilevel"/>
    <w:tmpl w:val="D6005E3C"/>
    <w:lvl w:ilvl="0" w:tplc="A27E4502">
      <w:start w:val="1"/>
      <w:numFmt w:val="bullet"/>
      <w:pStyle w:val="D-Opsomming01"/>
      <w:lvlText w:val=""/>
      <w:lvlJc w:val="left"/>
      <w:pPr>
        <w:ind w:left="720" w:hanging="360"/>
      </w:pPr>
      <w:rPr>
        <w:rFonts w:ascii="Wingdings 2" w:hAnsi="Wingdings 2" w:cs="Wingdings 2" w:hint="default"/>
        <w:color w:val="D6CB6C" w:themeColor="background2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167265">
    <w:abstractNumId w:val="2"/>
  </w:num>
  <w:num w:numId="2" w16cid:durableId="520775816">
    <w:abstractNumId w:val="4"/>
  </w:num>
  <w:num w:numId="3" w16cid:durableId="210265790">
    <w:abstractNumId w:val="5"/>
  </w:num>
  <w:num w:numId="4" w16cid:durableId="1712340643">
    <w:abstractNumId w:val="3"/>
  </w:num>
  <w:num w:numId="5" w16cid:durableId="1737050613">
    <w:abstractNumId w:val="1"/>
  </w:num>
  <w:num w:numId="6" w16cid:durableId="2145849796">
    <w:abstractNumId w:val="0"/>
  </w:num>
  <w:num w:numId="7" w16cid:durableId="901016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26"/>
    <w:rsid w:val="00025844"/>
    <w:rsid w:val="00063579"/>
    <w:rsid w:val="0009199D"/>
    <w:rsid w:val="000A32A5"/>
    <w:rsid w:val="000D4B43"/>
    <w:rsid w:val="000F1C8F"/>
    <w:rsid w:val="000F3C51"/>
    <w:rsid w:val="000F4A59"/>
    <w:rsid w:val="00150305"/>
    <w:rsid w:val="001A063A"/>
    <w:rsid w:val="001A3409"/>
    <w:rsid w:val="001A6FE9"/>
    <w:rsid w:val="001E0F82"/>
    <w:rsid w:val="001F2270"/>
    <w:rsid w:val="001F575A"/>
    <w:rsid w:val="0021533F"/>
    <w:rsid w:val="00226A21"/>
    <w:rsid w:val="00266BEF"/>
    <w:rsid w:val="00283B3D"/>
    <w:rsid w:val="00283E84"/>
    <w:rsid w:val="002C0240"/>
    <w:rsid w:val="002E3B78"/>
    <w:rsid w:val="002E48DF"/>
    <w:rsid w:val="002F048A"/>
    <w:rsid w:val="00321AA2"/>
    <w:rsid w:val="0034320F"/>
    <w:rsid w:val="00352A64"/>
    <w:rsid w:val="0038384D"/>
    <w:rsid w:val="003A27E7"/>
    <w:rsid w:val="003C3DFD"/>
    <w:rsid w:val="003C77BB"/>
    <w:rsid w:val="003E4ECD"/>
    <w:rsid w:val="003F3A9E"/>
    <w:rsid w:val="0046712B"/>
    <w:rsid w:val="00481C67"/>
    <w:rsid w:val="0049054E"/>
    <w:rsid w:val="00556C3E"/>
    <w:rsid w:val="00576B5F"/>
    <w:rsid w:val="00581B4E"/>
    <w:rsid w:val="005C51D4"/>
    <w:rsid w:val="005F3784"/>
    <w:rsid w:val="00603824"/>
    <w:rsid w:val="0061638C"/>
    <w:rsid w:val="00622137"/>
    <w:rsid w:val="00622F60"/>
    <w:rsid w:val="006A46F6"/>
    <w:rsid w:val="006E4536"/>
    <w:rsid w:val="006F2FE9"/>
    <w:rsid w:val="00710122"/>
    <w:rsid w:val="0075690E"/>
    <w:rsid w:val="00762673"/>
    <w:rsid w:val="0076424D"/>
    <w:rsid w:val="0078235F"/>
    <w:rsid w:val="007A6056"/>
    <w:rsid w:val="007E490E"/>
    <w:rsid w:val="00836CC5"/>
    <w:rsid w:val="0089489C"/>
    <w:rsid w:val="00913527"/>
    <w:rsid w:val="00913E5E"/>
    <w:rsid w:val="009D146B"/>
    <w:rsid w:val="009D5DFC"/>
    <w:rsid w:val="009D6825"/>
    <w:rsid w:val="009F4B51"/>
    <w:rsid w:val="00A170EB"/>
    <w:rsid w:val="00A17C96"/>
    <w:rsid w:val="00A43402"/>
    <w:rsid w:val="00A523D8"/>
    <w:rsid w:val="00AA2C34"/>
    <w:rsid w:val="00AB020A"/>
    <w:rsid w:val="00AB03B3"/>
    <w:rsid w:val="00AC6083"/>
    <w:rsid w:val="00B81331"/>
    <w:rsid w:val="00BA2A8F"/>
    <w:rsid w:val="00BD475A"/>
    <w:rsid w:val="00C0259F"/>
    <w:rsid w:val="00C045DE"/>
    <w:rsid w:val="00C23388"/>
    <w:rsid w:val="00C400E8"/>
    <w:rsid w:val="00C56181"/>
    <w:rsid w:val="00C5637B"/>
    <w:rsid w:val="00C63148"/>
    <w:rsid w:val="00C80DB3"/>
    <w:rsid w:val="00C85DEE"/>
    <w:rsid w:val="00C865FD"/>
    <w:rsid w:val="00CD3684"/>
    <w:rsid w:val="00CF4DCB"/>
    <w:rsid w:val="00D040FE"/>
    <w:rsid w:val="00D21E26"/>
    <w:rsid w:val="00D26940"/>
    <w:rsid w:val="00D4120B"/>
    <w:rsid w:val="00D540E1"/>
    <w:rsid w:val="00D60DCD"/>
    <w:rsid w:val="00D8755E"/>
    <w:rsid w:val="00DF1DC5"/>
    <w:rsid w:val="00DF5EA1"/>
    <w:rsid w:val="00E60821"/>
    <w:rsid w:val="00E75D8A"/>
    <w:rsid w:val="00E84C34"/>
    <w:rsid w:val="00E85AED"/>
    <w:rsid w:val="00E87DE7"/>
    <w:rsid w:val="00E955BB"/>
    <w:rsid w:val="00EC2A78"/>
    <w:rsid w:val="00EC69DD"/>
    <w:rsid w:val="00ED6DAF"/>
    <w:rsid w:val="00EE29BC"/>
    <w:rsid w:val="00EF058C"/>
    <w:rsid w:val="00EF1DDF"/>
    <w:rsid w:val="00F267E2"/>
    <w:rsid w:val="00F4587A"/>
    <w:rsid w:val="00F47430"/>
    <w:rsid w:val="00F532B0"/>
    <w:rsid w:val="00F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B412A9"/>
  <w15:chartTrackingRefBased/>
  <w15:docId w15:val="{C1CE60C3-86EA-49AA-9D1F-288530B2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7C96"/>
    <w:pPr>
      <w:spacing w:after="0" w:line="269" w:lineRule="auto"/>
    </w:pPr>
    <w:rPr>
      <w:rFonts w:ascii="Arial" w:hAnsi="Arial" w:cs="Times New Roman"/>
      <w:sz w:val="20"/>
      <w:lang w:val="nl-NL" w:eastAsia="nl-BE"/>
    </w:rPr>
  </w:style>
  <w:style w:type="paragraph" w:styleId="Kop1">
    <w:name w:val="heading 1"/>
    <w:basedOn w:val="D-Hoofdtitel"/>
    <w:next w:val="Standaard"/>
    <w:link w:val="Kop1Char"/>
    <w:rsid w:val="00EF058C"/>
    <w:pPr>
      <w:outlineLvl w:val="0"/>
    </w:pPr>
  </w:style>
  <w:style w:type="paragraph" w:styleId="Kop2">
    <w:name w:val="heading 2"/>
    <w:basedOn w:val="D-Ondertitel"/>
    <w:next w:val="Standaard"/>
    <w:link w:val="Kop2Char"/>
    <w:uiPriority w:val="9"/>
    <w:unhideWhenUsed/>
    <w:rsid w:val="00EF058C"/>
    <w:pPr>
      <w:outlineLvl w:val="1"/>
    </w:pPr>
  </w:style>
  <w:style w:type="paragraph" w:styleId="Kop3">
    <w:name w:val="heading 3"/>
    <w:basedOn w:val="D-Titel01"/>
    <w:next w:val="Standaard"/>
    <w:link w:val="Kop3Char"/>
    <w:rsid w:val="00EF058C"/>
    <w:pPr>
      <w:outlineLvl w:val="2"/>
    </w:pPr>
  </w:style>
  <w:style w:type="paragraph" w:styleId="Kop4">
    <w:name w:val="heading 4"/>
    <w:basedOn w:val="D-Titel02"/>
    <w:next w:val="Standaard"/>
    <w:link w:val="Kop4Char"/>
    <w:uiPriority w:val="9"/>
    <w:unhideWhenUsed/>
    <w:rsid w:val="00EF058C"/>
    <w:pPr>
      <w:outlineLvl w:val="3"/>
    </w:p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17C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6CB6C" w:themeColor="background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EF058C"/>
    <w:rPr>
      <w:rFonts w:ascii="Arial" w:hAnsi="Arial" w:cs="Times New Roman"/>
      <w:b/>
      <w:bCs/>
      <w:color w:val="D6CB6C" w:themeColor="background2"/>
      <w:sz w:val="50"/>
      <w:szCs w:val="50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EF058C"/>
    <w:rPr>
      <w:rFonts w:ascii="Arial" w:hAnsi="Arial" w:cs="Times New Roman"/>
      <w:color w:val="0D572D" w:themeColor="text2"/>
      <w:sz w:val="36"/>
      <w:szCs w:val="3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EF058C"/>
    <w:rPr>
      <w:rFonts w:ascii="Arial" w:hAnsi="Arial" w:cs="Times New Roman"/>
      <w:b/>
      <w:bCs/>
      <w:color w:val="0D572D" w:themeColor="text2"/>
      <w:sz w:val="28"/>
      <w:szCs w:val="32"/>
      <w:lang w:val="nl-NL" w:eastAsia="nl-BE"/>
    </w:rPr>
  </w:style>
  <w:style w:type="paragraph" w:styleId="Geenafstand">
    <w:name w:val="No Spacing"/>
    <w:uiPriority w:val="1"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rsid w:val="000F3C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919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199D"/>
    <w:rPr>
      <w:rFonts w:ascii="Arial" w:hAnsi="Arial"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F5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7A60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/>
    </w:rPr>
  </w:style>
  <w:style w:type="paragraph" w:customStyle="1" w:styleId="D-Onderwerp">
    <w:name w:val="D-Onderwerp"/>
    <w:basedOn w:val="Standaard"/>
    <w:qFormat/>
    <w:rsid w:val="00836CC5"/>
    <w:rPr>
      <w:b/>
      <w:bCs/>
      <w:sz w:val="22"/>
      <w:szCs w:val="24"/>
    </w:rPr>
  </w:style>
  <w:style w:type="paragraph" w:customStyle="1" w:styleId="D-Tekst">
    <w:name w:val="D-Tekst"/>
    <w:basedOn w:val="Standaard"/>
    <w:qFormat/>
    <w:rsid w:val="00836CC5"/>
  </w:style>
  <w:style w:type="paragraph" w:customStyle="1" w:styleId="D-Ref">
    <w:name w:val="D-Ref"/>
    <w:basedOn w:val="Standaard"/>
    <w:qFormat/>
    <w:rsid w:val="00A43402"/>
    <w:pPr>
      <w:framePr w:hSpace="142" w:wrap="around" w:vAnchor="page" w:hAnchor="page" w:y="1"/>
      <w:suppressOverlap/>
    </w:pPr>
    <w:rPr>
      <w:sz w:val="16"/>
      <w:szCs w:val="18"/>
    </w:rPr>
  </w:style>
  <w:style w:type="paragraph" w:customStyle="1" w:styleId="D-Ref-kleur">
    <w:name w:val="D-Ref-kleur"/>
    <w:basedOn w:val="D-Ref"/>
    <w:qFormat/>
    <w:rsid w:val="00A43402"/>
    <w:pPr>
      <w:framePr w:wrap="around"/>
    </w:pPr>
    <w:rPr>
      <w:b/>
      <w:bCs/>
      <w:color w:val="D6CB6C" w:themeColor="background2"/>
    </w:rPr>
  </w:style>
  <w:style w:type="character" w:styleId="Tekstvantijdelijkeaanduiding">
    <w:name w:val="Placeholder Text"/>
    <w:basedOn w:val="Standaardalinea-lettertype"/>
    <w:uiPriority w:val="99"/>
    <w:semiHidden/>
    <w:rsid w:val="00A43402"/>
    <w:rPr>
      <w:color w:val="808080"/>
    </w:rPr>
  </w:style>
  <w:style w:type="paragraph" w:customStyle="1" w:styleId="D-Titel01">
    <w:name w:val="D-Titel01"/>
    <w:qFormat/>
    <w:rsid w:val="001A3409"/>
    <w:pPr>
      <w:spacing w:before="80" w:after="40" w:line="269" w:lineRule="auto"/>
    </w:pPr>
    <w:rPr>
      <w:rFonts w:ascii="Arial" w:hAnsi="Arial" w:cs="Times New Roman"/>
      <w:b/>
      <w:bCs/>
      <w:color w:val="0D572D" w:themeColor="text2"/>
      <w:sz w:val="28"/>
      <w:szCs w:val="32"/>
      <w:lang w:val="nl-NL" w:eastAsia="nl-BE"/>
    </w:rPr>
  </w:style>
  <w:style w:type="paragraph" w:customStyle="1" w:styleId="D-Opsomming01">
    <w:name w:val="D-Opsomming01"/>
    <w:basedOn w:val="D-Tekst"/>
    <w:qFormat/>
    <w:rsid w:val="00D540E1"/>
    <w:pPr>
      <w:numPr>
        <w:numId w:val="3"/>
      </w:numPr>
      <w:spacing w:before="40"/>
      <w:outlineLvl w:val="0"/>
    </w:pPr>
  </w:style>
  <w:style w:type="paragraph" w:customStyle="1" w:styleId="D-Opsomming02">
    <w:name w:val="D-Opsomming02"/>
    <w:basedOn w:val="D-Opsomming01"/>
    <w:qFormat/>
    <w:rsid w:val="00D540E1"/>
    <w:pPr>
      <w:numPr>
        <w:numId w:val="4"/>
      </w:numPr>
      <w:spacing w:before="20"/>
      <w:ind w:left="681" w:hanging="227"/>
      <w:outlineLvl w:val="1"/>
    </w:pPr>
  </w:style>
  <w:style w:type="paragraph" w:customStyle="1" w:styleId="D-Titel02">
    <w:name w:val="D-Titel02"/>
    <w:qFormat/>
    <w:rsid w:val="001A3409"/>
    <w:pPr>
      <w:spacing w:after="20" w:line="269" w:lineRule="auto"/>
    </w:pPr>
    <w:rPr>
      <w:rFonts w:ascii="Arial" w:hAnsi="Arial" w:cs="Times New Roman"/>
      <w:b/>
      <w:bCs/>
      <w:color w:val="0D572D" w:themeColor="text2"/>
      <w:szCs w:val="24"/>
      <w:lang w:val="nl-NL" w:eastAsia="nl-BE"/>
    </w:rPr>
  </w:style>
  <w:style w:type="paragraph" w:customStyle="1" w:styleId="D-Hoofdtitel">
    <w:name w:val="D-Hoofdtitel"/>
    <w:next w:val="D-Ondertitel"/>
    <w:qFormat/>
    <w:rsid w:val="00FC028B"/>
    <w:pPr>
      <w:spacing w:after="0"/>
    </w:pPr>
    <w:rPr>
      <w:rFonts w:ascii="Arial" w:hAnsi="Arial" w:cs="Times New Roman"/>
      <w:b/>
      <w:bCs/>
      <w:color w:val="D6CB6C" w:themeColor="background2"/>
      <w:sz w:val="50"/>
      <w:szCs w:val="50"/>
      <w:lang w:val="nl-NL" w:eastAsia="nl-BE"/>
    </w:rPr>
  </w:style>
  <w:style w:type="paragraph" w:customStyle="1" w:styleId="D-Ondertitel">
    <w:name w:val="D-Ondertitel"/>
    <w:next w:val="D-Tekst"/>
    <w:qFormat/>
    <w:rsid w:val="001A3409"/>
    <w:pPr>
      <w:spacing w:after="0" w:line="269" w:lineRule="auto"/>
    </w:pPr>
    <w:rPr>
      <w:rFonts w:ascii="Arial" w:hAnsi="Arial" w:cs="Times New Roman"/>
      <w:color w:val="0D572D" w:themeColor="text2"/>
      <w:sz w:val="36"/>
      <w:szCs w:val="36"/>
      <w:lang w:val="nl-NL" w:eastAsia="nl-BE"/>
    </w:rPr>
  </w:style>
  <w:style w:type="paragraph" w:customStyle="1" w:styleId="D-Nummering">
    <w:name w:val="D-Nummering"/>
    <w:basedOn w:val="D-Tekst"/>
    <w:qFormat/>
    <w:rsid w:val="00E84C34"/>
    <w:pPr>
      <w:numPr>
        <w:numId w:val="5"/>
      </w:numPr>
      <w:spacing w:before="40"/>
      <w:ind w:left="340" w:hanging="340"/>
      <w:outlineLvl w:val="0"/>
    </w:pPr>
  </w:style>
  <w:style w:type="character" w:customStyle="1" w:styleId="Kop4Char">
    <w:name w:val="Kop 4 Char"/>
    <w:basedOn w:val="Standaardalinea-lettertype"/>
    <w:link w:val="Kop4"/>
    <w:uiPriority w:val="9"/>
    <w:rsid w:val="00EF058C"/>
    <w:rPr>
      <w:rFonts w:ascii="Arial" w:hAnsi="Arial" w:cs="Times New Roman"/>
      <w:b/>
      <w:bCs/>
      <w:color w:val="0D572D" w:themeColor="text2"/>
      <w:szCs w:val="24"/>
      <w:lang w:val="nl-NL" w:eastAsia="nl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17C96"/>
    <w:rPr>
      <w:rFonts w:asciiTheme="majorHAnsi" w:eastAsiaTheme="majorEastAsia" w:hAnsiTheme="majorHAnsi" w:cstheme="majorBidi"/>
      <w:color w:val="D6CB6C" w:themeColor="background2"/>
      <w:sz w:val="20"/>
      <w:lang w:val="nl-NL" w:eastAsia="nl-BE"/>
    </w:rPr>
  </w:style>
  <w:style w:type="character" w:styleId="Intensievebenadrukking">
    <w:name w:val="Intense Emphasis"/>
    <w:basedOn w:val="Standaardalinea-lettertype"/>
    <w:uiPriority w:val="21"/>
    <w:rsid w:val="00A17C96"/>
    <w:rPr>
      <w:i/>
      <w:iCs/>
      <w:color w:val="0D572D" w:themeColor="text2"/>
    </w:rPr>
  </w:style>
  <w:style w:type="character" w:styleId="Intensieveverwijzing">
    <w:name w:val="Intense Reference"/>
    <w:basedOn w:val="Standaardalinea-lettertype"/>
    <w:uiPriority w:val="32"/>
    <w:rsid w:val="00A17C96"/>
    <w:rPr>
      <w:b/>
      <w:bCs/>
      <w:smallCaps/>
      <w:color w:val="0D572D" w:themeColor="text2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A17C96"/>
    <w:pPr>
      <w:pBdr>
        <w:top w:val="single" w:sz="4" w:space="10" w:color="0D572D" w:themeColor="text2"/>
        <w:bottom w:val="single" w:sz="4" w:space="10" w:color="0D572D" w:themeColor="text2"/>
      </w:pBdr>
      <w:spacing w:before="360" w:after="360"/>
      <w:ind w:left="864" w:right="864"/>
      <w:jc w:val="center"/>
    </w:pPr>
    <w:rPr>
      <w:i/>
      <w:iCs/>
      <w:color w:val="0D572D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17C96"/>
    <w:rPr>
      <w:rFonts w:ascii="Arial" w:hAnsi="Arial" w:cs="Times New Roman"/>
      <w:i/>
      <w:iCs/>
      <w:color w:val="0D572D" w:themeColor="text2"/>
      <w:sz w:val="20"/>
      <w:lang w:val="nl-NL" w:eastAsia="nl-BE"/>
    </w:rPr>
  </w:style>
  <w:style w:type="paragraph" w:customStyle="1" w:styleId="D-Pagina">
    <w:name w:val="D-Pagina"/>
    <w:qFormat/>
    <w:rsid w:val="0076424D"/>
    <w:pPr>
      <w:tabs>
        <w:tab w:val="center" w:pos="4536"/>
        <w:tab w:val="right" w:pos="9072"/>
      </w:tabs>
      <w:spacing w:after="0" w:line="269" w:lineRule="auto"/>
      <w:jc w:val="right"/>
    </w:pPr>
    <w:rPr>
      <w:rFonts w:ascii="Arial" w:hAnsi="Arial" w:cs="Times New Roman"/>
      <w:color w:val="8A8A8A"/>
      <w:sz w:val="16"/>
      <w:szCs w:val="18"/>
      <w:lang w:val="nl-NL" w:eastAsia="nl-BE"/>
    </w:rPr>
  </w:style>
  <w:style w:type="character" w:styleId="Hyperlink">
    <w:name w:val="Hyperlink"/>
    <w:basedOn w:val="Standaardalinea-lettertype"/>
    <w:uiPriority w:val="99"/>
    <w:unhideWhenUsed/>
    <w:rsid w:val="00913E5E"/>
    <w:rPr>
      <w:color w:val="000000" w:themeColor="hyperlink"/>
      <w:u w:val="none"/>
    </w:rPr>
  </w:style>
  <w:style w:type="paragraph" w:customStyle="1" w:styleId="D-Adresfooter">
    <w:name w:val="D-Adresfooter"/>
    <w:basedOn w:val="Standaard"/>
    <w:qFormat/>
    <w:rsid w:val="00913E5E"/>
    <w:rPr>
      <w:color w:val="0D572D" w:themeColor="text2"/>
      <w:sz w:val="15"/>
      <w:szCs w:val="15"/>
    </w:rPr>
  </w:style>
  <w:style w:type="numbering" w:customStyle="1" w:styleId="WWOutlineListStyle">
    <w:name w:val="WW_OutlineListStyle"/>
    <w:basedOn w:val="Geenlijst"/>
    <w:rsid w:val="0015030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stelbergen.be" TargetMode="External"/><Relationship Id="rId2" Type="http://schemas.openxmlformats.org/officeDocument/2006/relationships/hyperlink" Target="http://www.destelbergen.be" TargetMode="External"/><Relationship Id="rId1" Type="http://schemas.openxmlformats.org/officeDocument/2006/relationships/hyperlink" Target="mailto:info@destelbergen.be" TargetMode="External"/><Relationship Id="rId6" Type="http://schemas.openxmlformats.org/officeDocument/2006/relationships/image" Target="media/image4.svg"/><Relationship Id="rId5" Type="http://schemas.openxmlformats.org/officeDocument/2006/relationships/image" Target="media/image3.png"/><Relationship Id="rId4" Type="http://schemas.openxmlformats.org/officeDocument/2006/relationships/hyperlink" Target="http://www.destelberge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Kantoorthema">
  <a:themeElements>
    <a:clrScheme name="Destelbergen">
      <a:dk1>
        <a:sysClr val="windowText" lastClr="000000"/>
      </a:dk1>
      <a:lt1>
        <a:sysClr val="window" lastClr="FFFFFF"/>
      </a:lt1>
      <a:dk2>
        <a:srgbClr val="0D572D"/>
      </a:dk2>
      <a:lt2>
        <a:srgbClr val="D6CB6C"/>
      </a:lt2>
      <a:accent1>
        <a:srgbClr val="EC6608"/>
      </a:accent1>
      <a:accent2>
        <a:srgbClr val="FBB800"/>
      </a:accent2>
      <a:accent3>
        <a:srgbClr val="7CCEF3"/>
      </a:accent3>
      <a:accent4>
        <a:srgbClr val="00A552"/>
      </a:accent4>
      <a:accent5>
        <a:srgbClr val="D1897C"/>
      </a:accent5>
      <a:accent6>
        <a:srgbClr val="9F7FA2"/>
      </a:accent6>
      <a:hlink>
        <a:srgbClr val="000000"/>
      </a:hlink>
      <a:folHlink>
        <a:srgbClr val="000000"/>
      </a:folHlink>
    </a:clrScheme>
    <a:fontScheme name="Destelber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ca9657-1d74-4ad9-af18-9cf290669245" xsi:nil="true"/>
    <lcf76f155ced4ddcb4097134ff3c332f xmlns="e9df8252-00de-457a-ba71-c41cfeeda4d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50E29E6A9BF4EA2F1C9B8E6CCBF66" ma:contentTypeVersion="14" ma:contentTypeDescription="Een nieuw document maken." ma:contentTypeScope="" ma:versionID="db87a1dc33845b76514ccb786264d646">
  <xsd:schema xmlns:xsd="http://www.w3.org/2001/XMLSchema" xmlns:xs="http://www.w3.org/2001/XMLSchema" xmlns:p="http://schemas.microsoft.com/office/2006/metadata/properties" xmlns:ns2="e9df8252-00de-457a-ba71-c41cfeeda4de" xmlns:ns3="25ca9657-1d74-4ad9-af18-9cf290669245" targetNamespace="http://schemas.microsoft.com/office/2006/metadata/properties" ma:root="true" ma:fieldsID="db89147445a1322d3875c42f1ff01d67" ns2:_="" ns3:_="">
    <xsd:import namespace="e9df8252-00de-457a-ba71-c41cfeeda4de"/>
    <xsd:import namespace="25ca9657-1d74-4ad9-af18-9cf29066924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f8252-00de-457a-ba71-c41cfeeda4d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ed071664-4ee5-4afc-b456-c742a7978d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a9657-1d74-4ad9-af18-9cf29066924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976b71c-9e9a-430c-a8a6-6f1dd229f5f3}" ma:internalName="TaxCatchAll" ma:showField="CatchAllData" ma:web="25ca9657-1d74-4ad9-af18-9cf290669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9CE1C-349B-4232-9BFD-6BE266787A9C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e9df8252-00de-457a-ba71-c41cfeeda4de"/>
    <ds:schemaRef ds:uri="http://schemas.openxmlformats.org/package/2006/metadata/core-properties"/>
    <ds:schemaRef ds:uri="25ca9657-1d74-4ad9-af18-9cf29066924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141253-1188-4671-9ECF-EF60CAACC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F4935-74AE-4A31-8206-295734497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f8252-00de-457a-ba71-c41cfeeda4de"/>
    <ds:schemaRef ds:uri="25ca9657-1d74-4ad9-af18-9cf29066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Algemeen_Nota</Template>
  <TotalTime>1</TotalTime>
  <Pages>1</Pages>
  <Words>168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Van Durme</dc:creator>
  <cp:keywords/>
  <dc:description/>
  <cp:lastModifiedBy>Brent Joliet</cp:lastModifiedBy>
  <cp:revision>2</cp:revision>
  <cp:lastPrinted>2023-02-22T07:53:00Z</cp:lastPrinted>
  <dcterms:created xsi:type="dcterms:W3CDTF">2024-02-29T08:35:00Z</dcterms:created>
  <dcterms:modified xsi:type="dcterms:W3CDTF">2024-02-29T08:35:00Z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0x010100D9B50E29E6A9BF4EA2F1C9B8E6CCBF66</vt:lpwstr>
  </property>
  <property fmtid="{D5CDD505-2E9C-101B-9397-08002B2CF9AE}" pid="3" name="MediaServiceImageTags">
    <vt:lpwstr/>
  </property>
</Properties>
</file>